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F6A50" w:rsidRP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b/>
          <w:sz w:val="30"/>
          <w:szCs w:val="30"/>
        </w:rPr>
      </w:pPr>
      <w:r w:rsidRPr="0040097B">
        <w:rPr>
          <w:rFonts w:ascii="Calibri" w:hAnsi="Calibri" w:cs="Calibri"/>
          <w:b/>
          <w:noProof/>
          <w:sz w:val="30"/>
          <w:szCs w:val="30"/>
          <w:lang w:eastAsia="nl-NL"/>
        </w:rPr>
        <w:drawing>
          <wp:anchor distT="0" distB="0" distL="114300" distR="114300" simplePos="0" relativeHeight="251658240" behindDoc="0" locked="0" layoutInCell="1" allowOverlap="1" wp14:anchorId="6CE4BE10" wp14:editId="1E5C6B0B">
            <wp:simplePos x="0" y="0"/>
            <wp:positionH relativeFrom="column">
              <wp:posOffset>3044825</wp:posOffset>
            </wp:positionH>
            <wp:positionV relativeFrom="paragraph">
              <wp:posOffset>1905</wp:posOffset>
            </wp:positionV>
            <wp:extent cx="3419475" cy="899160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K&amp;L_95x25 mm_FC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A50" w:rsidRPr="0040097B">
        <w:rPr>
          <w:rFonts w:ascii="Calibri" w:hAnsi="Calibri" w:cs="Calibri"/>
          <w:b/>
          <w:sz w:val="30"/>
          <w:szCs w:val="30"/>
        </w:rPr>
        <w:t>SCHADEMELDINGSFORMULIER</w:t>
      </w:r>
    </w:p>
    <w:p w:rsidR="005F6A50" w:rsidRPr="0040097B" w:rsidRDefault="005F6A50" w:rsidP="0040097B">
      <w:pPr>
        <w:autoSpaceDE w:val="0"/>
        <w:autoSpaceDN w:val="0"/>
        <w:adjustRightInd w:val="0"/>
        <w:rPr>
          <w:rFonts w:ascii="Calibri" w:hAnsi="Calibri" w:cs="Calibri"/>
          <w:sz w:val="24"/>
          <w:szCs w:val="30"/>
        </w:rPr>
      </w:pPr>
      <w:r w:rsidRPr="0040097B">
        <w:rPr>
          <w:rFonts w:ascii="Calibri" w:hAnsi="Calibri" w:cs="Calibri"/>
          <w:sz w:val="24"/>
          <w:szCs w:val="30"/>
        </w:rPr>
        <w:t>Werkzaamheden Aanpak Ring Zuid Groningen</w:t>
      </w:r>
    </w:p>
    <w:p w:rsid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0097B" w:rsidRDefault="0040097B" w:rsidP="0040097B">
      <w:pPr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40097B">
        <w:rPr>
          <w:rFonts w:ascii="Calibri" w:hAnsi="Calibri" w:cs="Calibri"/>
          <w:b/>
          <w:bCs/>
          <w:sz w:val="24"/>
          <w:szCs w:val="24"/>
        </w:rPr>
        <w:t>____________________________________________________________________________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In te vullen door de schadelijdende partij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736F9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 xml:space="preserve">1. </w:t>
      </w:r>
      <w:r w:rsidR="007736F9">
        <w:rPr>
          <w:rFonts w:ascii="Calibri" w:hAnsi="Calibri" w:cs="Calibri"/>
          <w:b/>
          <w:sz w:val="20"/>
          <w:szCs w:val="20"/>
        </w:rPr>
        <w:t xml:space="preserve"> Gegevens schade</w:t>
      </w:r>
    </w:p>
    <w:p w:rsidR="005F6A50" w:rsidRPr="007736F9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u w:val="single"/>
        </w:rPr>
      </w:pPr>
      <w:r w:rsidRPr="007736F9">
        <w:rPr>
          <w:rFonts w:ascii="Calibri" w:hAnsi="Calibri" w:cs="Calibri"/>
          <w:sz w:val="20"/>
          <w:szCs w:val="20"/>
        </w:rPr>
        <w:t xml:space="preserve">Meldingsdatum: ___________________ </w:t>
      </w:r>
      <w:r w:rsidRPr="007736F9">
        <w:rPr>
          <w:rFonts w:ascii="Calibri" w:hAnsi="Calibri" w:cs="Calibri"/>
          <w:sz w:val="20"/>
          <w:szCs w:val="20"/>
        </w:rPr>
        <w:tab/>
      </w:r>
      <w:r w:rsidRPr="007736F9">
        <w:rPr>
          <w:rFonts w:ascii="Calibri" w:hAnsi="Calibri" w:cs="Calibri"/>
          <w:sz w:val="20"/>
          <w:szCs w:val="20"/>
        </w:rPr>
        <w:tab/>
        <w:t xml:space="preserve">Datum en tijdstip schade: </w:t>
      </w:r>
      <w:r w:rsidRPr="007736F9">
        <w:rPr>
          <w:rFonts w:ascii="Calibri" w:hAnsi="Calibri" w:cs="Calibri"/>
          <w:sz w:val="20"/>
          <w:szCs w:val="20"/>
          <w:u w:val="single"/>
        </w:rPr>
        <w:t>______________</w:t>
      </w:r>
      <w:r w:rsidR="007736F9" w:rsidRPr="007736F9">
        <w:rPr>
          <w:rFonts w:ascii="Calibri" w:hAnsi="Calibri" w:cs="Calibri"/>
          <w:sz w:val="20"/>
          <w:szCs w:val="20"/>
          <w:u w:val="single"/>
        </w:rPr>
        <w:t xml:space="preserve">                    </w:t>
      </w:r>
      <w:r w:rsidRPr="007736F9">
        <w:rPr>
          <w:rFonts w:ascii="Calibri" w:hAnsi="Calibri" w:cs="Calibri"/>
          <w:sz w:val="20"/>
          <w:szCs w:val="20"/>
          <w:u w:val="single"/>
        </w:rPr>
        <w:t>_</w:t>
      </w:r>
      <w:r w:rsidR="007736F9">
        <w:rPr>
          <w:rFonts w:ascii="Calibri" w:hAnsi="Calibri" w:cs="Calibri"/>
          <w:sz w:val="20"/>
          <w:szCs w:val="20"/>
          <w:u w:val="single"/>
        </w:rPr>
        <w:t xml:space="preserve">  </w:t>
      </w:r>
      <w:r w:rsidRPr="007736F9">
        <w:rPr>
          <w:rFonts w:ascii="Calibri" w:hAnsi="Calibri" w:cs="Calibri"/>
          <w:sz w:val="20"/>
          <w:szCs w:val="20"/>
          <w:u w:val="single"/>
        </w:rPr>
        <w:t>_</w:t>
      </w:r>
      <w:r w:rsidR="007736F9">
        <w:rPr>
          <w:rFonts w:ascii="Calibri" w:hAnsi="Calibri" w:cs="Calibri"/>
          <w:sz w:val="20"/>
          <w:szCs w:val="20"/>
          <w:u w:val="single"/>
        </w:rPr>
        <w:t xml:space="preserve"> </w:t>
      </w:r>
    </w:p>
    <w:p w:rsidR="001A0664" w:rsidRPr="007736F9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7736F9">
        <w:rPr>
          <w:rFonts w:ascii="Calibri" w:hAnsi="Calibri" w:cs="Calibri"/>
          <w:sz w:val="20"/>
          <w:szCs w:val="20"/>
        </w:rPr>
        <w:t xml:space="preserve">Locatie schade: </w:t>
      </w:r>
      <w:r w:rsidR="007736F9" w:rsidRPr="007736F9">
        <w:rPr>
          <w:rFonts w:ascii="Calibri" w:hAnsi="Calibri" w:cs="Calibri"/>
          <w:sz w:val="20"/>
          <w:szCs w:val="20"/>
        </w:rPr>
        <w:t>__________________________________________________________________  __________</w:t>
      </w:r>
    </w:p>
    <w:p w:rsidR="005F6A50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736F9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>2. Gegevens schadelijdende partij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Naam:</w:t>
      </w:r>
      <w:r w:rsidRPr="0040097B">
        <w:rPr>
          <w:rFonts w:ascii="Calibri" w:hAnsi="Calibri" w:cs="Calibri"/>
          <w:sz w:val="20"/>
          <w:szCs w:val="20"/>
        </w:rPr>
        <w:tab/>
      </w:r>
      <w:r w:rsidRPr="0040097B">
        <w:rPr>
          <w:rFonts w:ascii="Calibri" w:hAnsi="Calibri" w:cs="Calibri"/>
          <w:sz w:val="20"/>
          <w:szCs w:val="20"/>
        </w:rPr>
        <w:tab/>
        <w:t xml:space="preserve">  _______________________________________________________________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Adres:</w:t>
      </w:r>
      <w:r w:rsidRPr="0040097B">
        <w:rPr>
          <w:rFonts w:ascii="Calibri" w:hAnsi="Calibri" w:cs="Calibri"/>
          <w:sz w:val="20"/>
          <w:szCs w:val="20"/>
        </w:rPr>
        <w:tab/>
      </w:r>
      <w:r w:rsidRPr="0040097B">
        <w:rPr>
          <w:rFonts w:ascii="Calibri" w:hAnsi="Calibri" w:cs="Calibri"/>
          <w:sz w:val="20"/>
          <w:szCs w:val="20"/>
        </w:rPr>
        <w:tab/>
        <w:t xml:space="preserve">  _______________________________________________________________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PC/Woonplaats: _______________________________________________________________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</w:t>
      </w:r>
      <w:r w:rsidR="007736F9" w:rsidRPr="007736F9">
        <w:rPr>
          <w:rFonts w:ascii="Calibri" w:hAnsi="Calibri" w:cs="Calibri"/>
          <w:sz w:val="20"/>
          <w:szCs w:val="20"/>
          <w:u w:val="single"/>
        </w:rPr>
        <w:t xml:space="preserve">___   </w:t>
      </w:r>
      <w:r w:rsidR="007736F9" w:rsidRPr="0040097B">
        <w:rPr>
          <w:rFonts w:ascii="Calibri" w:hAnsi="Calibri" w:cs="Calibri"/>
          <w:sz w:val="20"/>
          <w:szCs w:val="20"/>
        </w:rPr>
        <w:t>_______</w:t>
      </w:r>
    </w:p>
    <w:p w:rsidR="005F6A50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 xml:space="preserve">E-mail: </w:t>
      </w:r>
      <w:r w:rsidRPr="0040097B">
        <w:rPr>
          <w:rFonts w:ascii="Calibri" w:hAnsi="Calibri" w:cs="Calibri"/>
          <w:sz w:val="20"/>
          <w:szCs w:val="20"/>
        </w:rPr>
        <w:tab/>
      </w:r>
      <w:r w:rsidRPr="0040097B">
        <w:rPr>
          <w:rFonts w:ascii="Calibri" w:hAnsi="Calibri" w:cs="Calibri"/>
          <w:sz w:val="20"/>
          <w:szCs w:val="20"/>
        </w:rPr>
        <w:tab/>
        <w:t xml:space="preserve">  ____________________________</w:t>
      </w:r>
      <w:r w:rsidR="007736F9">
        <w:rPr>
          <w:rFonts w:ascii="Calibri" w:hAnsi="Calibri" w:cs="Calibri"/>
          <w:sz w:val="20"/>
          <w:szCs w:val="20"/>
        </w:rPr>
        <w:t xml:space="preserve">  T</w:t>
      </w:r>
      <w:r w:rsidRPr="0040097B">
        <w:rPr>
          <w:rFonts w:ascii="Calibri" w:hAnsi="Calibri" w:cs="Calibri"/>
          <w:sz w:val="20"/>
          <w:szCs w:val="20"/>
        </w:rPr>
        <w:t>elefoon:____________________________</w:t>
      </w:r>
      <w:r w:rsidR="007736F9" w:rsidRPr="0040097B">
        <w:rPr>
          <w:rFonts w:ascii="Calibri" w:hAnsi="Calibri" w:cs="Calibri"/>
          <w:sz w:val="20"/>
          <w:szCs w:val="20"/>
        </w:rPr>
        <w:t>___</w:t>
      </w:r>
      <w:r w:rsidR="007736F9" w:rsidRPr="007736F9">
        <w:rPr>
          <w:rFonts w:ascii="Calibri" w:hAnsi="Calibri" w:cs="Calibri"/>
          <w:sz w:val="20"/>
          <w:szCs w:val="20"/>
          <w:u w:val="single"/>
        </w:rPr>
        <w:t xml:space="preserve"> </w:t>
      </w:r>
      <w:r w:rsidR="007736F9" w:rsidRPr="0040097B">
        <w:rPr>
          <w:rFonts w:ascii="Calibri" w:hAnsi="Calibri" w:cs="Calibri"/>
          <w:sz w:val="20"/>
          <w:szCs w:val="20"/>
        </w:rPr>
        <w:t>_______</w:t>
      </w:r>
    </w:p>
    <w:p w:rsidR="001A0664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Bankrekening</w:t>
      </w:r>
      <w:r w:rsidR="007736F9">
        <w:rPr>
          <w:rFonts w:ascii="Calibri" w:hAnsi="Calibri" w:cs="Calibri"/>
          <w:sz w:val="20"/>
          <w:szCs w:val="20"/>
        </w:rPr>
        <w:t xml:space="preserve">: </w:t>
      </w:r>
      <w:r w:rsidR="007736F9">
        <w:rPr>
          <w:rFonts w:ascii="Calibri" w:hAnsi="Calibri" w:cs="Calibri"/>
          <w:sz w:val="20"/>
          <w:szCs w:val="20"/>
        </w:rPr>
        <w:tab/>
      </w:r>
      <w:r w:rsidR="007736F9" w:rsidRPr="007736F9">
        <w:rPr>
          <w:rFonts w:ascii="Calibri" w:hAnsi="Calibri" w:cs="Calibri"/>
          <w:sz w:val="20"/>
          <w:szCs w:val="20"/>
        </w:rPr>
        <w:t>____________________________________________________________________________</w:t>
      </w:r>
    </w:p>
    <w:p w:rsidR="005F6A50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7736F9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>3. Omschrijving schade</w:t>
      </w:r>
      <w:r w:rsidR="007736F9">
        <w:rPr>
          <w:rFonts w:ascii="Calibri" w:hAnsi="Calibri" w:cs="Calibri"/>
          <w:b/>
          <w:sz w:val="20"/>
          <w:szCs w:val="20"/>
        </w:rPr>
        <w:t xml:space="preserve"> (graag foto’s toevoegen)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40097B">
        <w:rPr>
          <w:rFonts w:ascii="Calibri" w:hAnsi="Calibri" w:cs="Calibri"/>
          <w:b/>
          <w:sz w:val="20"/>
          <w:szCs w:val="20"/>
        </w:rPr>
        <w:t>4. Omschrijving (vermoedelijke) oorzaak</w:t>
      </w:r>
      <w:r w:rsidR="001A0664">
        <w:rPr>
          <w:rFonts w:ascii="Calibri" w:hAnsi="Calibri" w:cs="Calibri"/>
          <w:b/>
          <w:sz w:val="20"/>
          <w:szCs w:val="20"/>
        </w:rPr>
        <w:t xml:space="preserve"> (eventueel schets op los blad toevoegen)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="005F6A50" w:rsidRPr="0040097B">
        <w:rPr>
          <w:rFonts w:ascii="Calibri" w:hAnsi="Calibri" w:cs="Calibri"/>
          <w:b/>
          <w:sz w:val="20"/>
          <w:szCs w:val="20"/>
        </w:rPr>
        <w:t>. Indicatie herstelkosten (offerte/factuur van de kosten toevoegen)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7736F9" w:rsidP="005F6A50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5F6A50" w:rsidRPr="0040097B">
        <w:rPr>
          <w:rFonts w:ascii="Calibri" w:hAnsi="Calibri" w:cs="Calibri"/>
          <w:b/>
          <w:sz w:val="20"/>
          <w:szCs w:val="20"/>
        </w:rPr>
        <w:t>. Aanvullende informatie / toelichting</w:t>
      </w:r>
    </w:p>
    <w:p w:rsidR="005F6A50" w:rsidRPr="0040097B" w:rsidRDefault="00781C3A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Bent u verzekerd voor deze schade?</w:t>
      </w:r>
      <w:bookmarkStart w:id="0" w:name="_GoBack"/>
      <w:bookmarkEnd w:id="0"/>
      <w:r w:rsidR="001A0664">
        <w:rPr>
          <w:rFonts w:ascii="Calibri" w:hAnsi="Calibri" w:cs="Calibri"/>
          <w:sz w:val="20"/>
          <w:szCs w:val="20"/>
        </w:rPr>
        <w:t xml:space="preserve">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Zo ja, welke maatschappij en polisnummer?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Heeft u reeds met iemand contact gehad over deze schade?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</w:t>
      </w:r>
    </w:p>
    <w:p w:rsidR="001A0664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1A0664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Overige opmerkingen: </w:t>
      </w:r>
      <w:r w:rsidR="005F6A50" w:rsidRPr="0040097B">
        <w:rPr>
          <w:rFonts w:ascii="Calibri" w:hAnsi="Calibri" w:cs="Calibri"/>
          <w:sz w:val="20"/>
          <w:szCs w:val="20"/>
        </w:rPr>
        <w:t>______________________________________________________________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F6A50" w:rsidRPr="0040097B" w:rsidRDefault="0040097B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Stuur het volledig ingevulde </w:t>
      </w:r>
      <w:r w:rsidR="005F6A50" w:rsidRPr="0040097B">
        <w:rPr>
          <w:rFonts w:ascii="Calibri" w:hAnsi="Calibri" w:cs="Calibri"/>
          <w:sz w:val="20"/>
          <w:szCs w:val="20"/>
        </w:rPr>
        <w:t xml:space="preserve">formulier zo spoedig mogelijk na het constateren van de schade </w:t>
      </w:r>
      <w:r w:rsidRPr="0040097B">
        <w:rPr>
          <w:rFonts w:ascii="Calibri" w:hAnsi="Calibri" w:cs="Calibri"/>
          <w:sz w:val="20"/>
          <w:szCs w:val="20"/>
        </w:rPr>
        <w:t>naar: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Projectbureau Aanpak Ring Zuid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T.a.v. OM - schadebehandeling</w:t>
      </w:r>
    </w:p>
    <w:p w:rsidR="005F6A50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Laan Corpus den Hoorn 102-4</w:t>
      </w:r>
    </w:p>
    <w:p w:rsidR="00241548" w:rsidRPr="0040097B" w:rsidRDefault="005F6A50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0097B">
        <w:rPr>
          <w:rFonts w:ascii="Calibri" w:hAnsi="Calibri" w:cs="Calibri"/>
          <w:sz w:val="20"/>
          <w:szCs w:val="20"/>
        </w:rPr>
        <w:t>9728 JR  G</w:t>
      </w:r>
      <w:r w:rsidR="0040097B" w:rsidRPr="0040097B">
        <w:rPr>
          <w:rFonts w:ascii="Calibri" w:hAnsi="Calibri" w:cs="Calibri"/>
          <w:sz w:val="20"/>
          <w:szCs w:val="20"/>
        </w:rPr>
        <w:t>RONINGEN</w:t>
      </w:r>
    </w:p>
    <w:p w:rsidR="0040097B" w:rsidRPr="0040097B" w:rsidRDefault="0040097B" w:rsidP="005F6A50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06407" w:rsidRPr="0040097B" w:rsidRDefault="0040097B" w:rsidP="005F6A50">
      <w:pPr>
        <w:autoSpaceDE w:val="0"/>
        <w:autoSpaceDN w:val="0"/>
        <w:adjustRightInd w:val="0"/>
        <w:rPr>
          <w:rFonts w:ascii="Calibri" w:hAnsi="Calibri" w:cs="Calibri"/>
        </w:rPr>
      </w:pPr>
      <w:r w:rsidRPr="0040097B">
        <w:rPr>
          <w:rFonts w:ascii="Calibri" w:hAnsi="Calibri" w:cs="Calibri"/>
          <w:sz w:val="20"/>
          <w:szCs w:val="20"/>
        </w:rPr>
        <w:t xml:space="preserve">Of stuur het ingevulde formulier naar </w:t>
      </w:r>
      <w:hyperlink r:id="rId9" w:history="1">
        <w:r w:rsidRPr="0040097B">
          <w:rPr>
            <w:rStyle w:val="Hyperlink"/>
            <w:rFonts w:ascii="Calibri" w:hAnsi="Calibri" w:cs="Calibri"/>
            <w:sz w:val="20"/>
            <w:szCs w:val="20"/>
          </w:rPr>
          <w:t>info@aanpakringzuid.nl</w:t>
        </w:r>
      </w:hyperlink>
      <w:r w:rsidRPr="0040097B">
        <w:rPr>
          <w:rFonts w:ascii="Calibri" w:hAnsi="Calibri" w:cs="Calibri"/>
          <w:sz w:val="20"/>
          <w:szCs w:val="20"/>
        </w:rPr>
        <w:t>.</w:t>
      </w:r>
    </w:p>
    <w:sectPr w:rsidR="00A06407" w:rsidRPr="0040097B" w:rsidSect="0040097B">
      <w:pgSz w:w="11906" w:h="16838"/>
      <w:pgMar w:top="720" w:right="72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BB9" w:rsidRDefault="003A7BB9" w:rsidP="0088501B">
      <w:r>
        <w:separator/>
      </w:r>
    </w:p>
  </w:endnote>
  <w:endnote w:type="continuationSeparator" w:id="0">
    <w:p w:rsidR="003A7BB9" w:rsidRDefault="003A7BB9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BB9" w:rsidRDefault="003A7BB9" w:rsidP="0088501B">
      <w:r>
        <w:separator/>
      </w:r>
    </w:p>
  </w:footnote>
  <w:footnote w:type="continuationSeparator" w:id="0">
    <w:p w:rsidR="003A7BB9" w:rsidRDefault="003A7BB9" w:rsidP="0088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3964C2"/>
    <w:multiLevelType w:val="multilevel"/>
    <w:tmpl w:val="06962652"/>
    <w:numStyleLink w:val="Lijststijl"/>
  </w:abstractNum>
  <w:abstractNum w:abstractNumId="6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9483BD7"/>
    <w:multiLevelType w:val="multilevel"/>
    <w:tmpl w:val="06962652"/>
    <w:numStyleLink w:val="Lijststijl"/>
  </w:abstractNum>
  <w:abstractNum w:abstractNumId="8" w15:restartNumberingAfterBreak="0">
    <w:nsid w:val="0A9D5DE4"/>
    <w:multiLevelType w:val="multilevel"/>
    <w:tmpl w:val="06962652"/>
    <w:numStyleLink w:val="Lijststijl"/>
  </w:abstractNum>
  <w:abstractNum w:abstractNumId="9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0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1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2" w15:restartNumberingAfterBreak="0">
    <w:nsid w:val="1895513E"/>
    <w:multiLevelType w:val="multilevel"/>
    <w:tmpl w:val="06962652"/>
    <w:numStyleLink w:val="Lijststijl"/>
  </w:abstractNum>
  <w:abstractNum w:abstractNumId="13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6F82458"/>
    <w:multiLevelType w:val="multilevel"/>
    <w:tmpl w:val="6A8E5BD4"/>
    <w:numStyleLink w:val="Stijl2"/>
  </w:abstractNum>
  <w:abstractNum w:abstractNumId="15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6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17" w15:restartNumberingAfterBreak="0">
    <w:nsid w:val="31CB79D8"/>
    <w:multiLevelType w:val="multilevel"/>
    <w:tmpl w:val="06962652"/>
    <w:numStyleLink w:val="Lijststijl"/>
  </w:abstractNum>
  <w:abstractNum w:abstractNumId="18" w15:restartNumberingAfterBreak="0">
    <w:nsid w:val="31E853D2"/>
    <w:multiLevelType w:val="multilevel"/>
    <w:tmpl w:val="06962652"/>
    <w:numStyleLink w:val="Lijststijl"/>
  </w:abstractNum>
  <w:abstractNum w:abstractNumId="1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6A6389A"/>
    <w:multiLevelType w:val="multilevel"/>
    <w:tmpl w:val="6A8E5BD4"/>
    <w:numStyleLink w:val="Stijl2"/>
  </w:abstractNum>
  <w:abstractNum w:abstractNumId="21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31B"/>
    <w:multiLevelType w:val="multilevel"/>
    <w:tmpl w:val="06962652"/>
    <w:numStyleLink w:val="Lijststijl"/>
  </w:abstractNum>
  <w:abstractNum w:abstractNumId="23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5" w15:restartNumberingAfterBreak="0">
    <w:nsid w:val="5CAF5D0D"/>
    <w:multiLevelType w:val="multilevel"/>
    <w:tmpl w:val="06962652"/>
    <w:numStyleLink w:val="Lijststijl"/>
  </w:abstractNum>
  <w:abstractNum w:abstractNumId="26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50C84"/>
    <w:multiLevelType w:val="multilevel"/>
    <w:tmpl w:val="06962652"/>
    <w:numStyleLink w:val="Lijststijl"/>
  </w:abstractNum>
  <w:num w:numId="1">
    <w:abstractNumId w:val="9"/>
  </w:num>
  <w:num w:numId="2">
    <w:abstractNumId w:val="11"/>
  </w:num>
  <w:num w:numId="3">
    <w:abstractNumId w:val="25"/>
  </w:num>
  <w:num w:numId="4">
    <w:abstractNumId w:val="10"/>
  </w:num>
  <w:num w:numId="5">
    <w:abstractNumId w:val="14"/>
  </w:num>
  <w:num w:numId="6">
    <w:abstractNumId w:val="17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5"/>
  </w:num>
  <w:num w:numId="13">
    <w:abstractNumId w:val="26"/>
  </w:num>
  <w:num w:numId="14">
    <w:abstractNumId w:val="3"/>
  </w:num>
  <w:num w:numId="15">
    <w:abstractNumId w:val="15"/>
  </w:num>
  <w:num w:numId="16">
    <w:abstractNumId w:val="21"/>
  </w:num>
  <w:num w:numId="17">
    <w:abstractNumId w:val="8"/>
  </w:num>
  <w:num w:numId="18">
    <w:abstractNumId w:val="18"/>
  </w:num>
  <w:num w:numId="19">
    <w:abstractNumId w:val="27"/>
  </w:num>
  <w:num w:numId="20">
    <w:abstractNumId w:val="12"/>
  </w:num>
  <w:num w:numId="21">
    <w:abstractNumId w:val="20"/>
  </w:num>
  <w:num w:numId="22">
    <w:abstractNumId w:val="22"/>
  </w:num>
  <w:num w:numId="23">
    <w:abstractNumId w:val="16"/>
  </w:num>
  <w:num w:numId="24">
    <w:abstractNumId w:val="24"/>
  </w:num>
  <w:num w:numId="25">
    <w:abstractNumId w:val="23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50"/>
    <w:rsid w:val="000E1F3B"/>
    <w:rsid w:val="001A0664"/>
    <w:rsid w:val="001D6F03"/>
    <w:rsid w:val="00241548"/>
    <w:rsid w:val="002A6578"/>
    <w:rsid w:val="002B1092"/>
    <w:rsid w:val="002E0FD2"/>
    <w:rsid w:val="003656AB"/>
    <w:rsid w:val="0038549E"/>
    <w:rsid w:val="003A7BB9"/>
    <w:rsid w:val="003C4BF2"/>
    <w:rsid w:val="0040097B"/>
    <w:rsid w:val="0040142D"/>
    <w:rsid w:val="0040571B"/>
    <w:rsid w:val="00450447"/>
    <w:rsid w:val="004B0EA1"/>
    <w:rsid w:val="004D766D"/>
    <w:rsid w:val="005A4FBE"/>
    <w:rsid w:val="005D2CF1"/>
    <w:rsid w:val="005E046F"/>
    <w:rsid w:val="005F6A50"/>
    <w:rsid w:val="006006F5"/>
    <w:rsid w:val="006D2E66"/>
    <w:rsid w:val="006F42D7"/>
    <w:rsid w:val="0073653F"/>
    <w:rsid w:val="00747E64"/>
    <w:rsid w:val="007736F9"/>
    <w:rsid w:val="00781C3A"/>
    <w:rsid w:val="007B4CC8"/>
    <w:rsid w:val="007F4AEA"/>
    <w:rsid w:val="0088501B"/>
    <w:rsid w:val="008E3581"/>
    <w:rsid w:val="008F2BD3"/>
    <w:rsid w:val="00905289"/>
    <w:rsid w:val="00940E70"/>
    <w:rsid w:val="009C5CF5"/>
    <w:rsid w:val="00A06407"/>
    <w:rsid w:val="00A32591"/>
    <w:rsid w:val="00A77ABF"/>
    <w:rsid w:val="00A863E9"/>
    <w:rsid w:val="00B022C4"/>
    <w:rsid w:val="00B33249"/>
    <w:rsid w:val="00B559E9"/>
    <w:rsid w:val="00B72222"/>
    <w:rsid w:val="00B80650"/>
    <w:rsid w:val="00C36FAA"/>
    <w:rsid w:val="00CA55CC"/>
    <w:rsid w:val="00DA3555"/>
    <w:rsid w:val="00ED7AB9"/>
    <w:rsid w:val="00EE5BBE"/>
    <w:rsid w:val="00F65492"/>
    <w:rsid w:val="00FB0705"/>
    <w:rsid w:val="00FF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7BA3"/>
  <w15:docId w15:val="{F2DECD09-91F2-4DF7-9936-A2DAA318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3C4BF2"/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outlineLvl w:val="0"/>
    </w:pPr>
    <w:rPr>
      <w:rFonts w:ascii="Verdana" w:eastAsiaTheme="majorEastAsia" w:hAnsi="Verdana" w:cstheme="majorBidi"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outlineLvl w:val="1"/>
    </w:pPr>
    <w:rPr>
      <w:rFonts w:ascii="Verdana" w:eastAsiaTheme="majorEastAsia" w:hAnsi="Verdan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outlineLvl w:val="2"/>
    </w:pPr>
    <w:rPr>
      <w:rFonts w:ascii="Verdana" w:eastAsiaTheme="majorEastAsia" w:hAnsi="Verdana" w:cstheme="majorBidi"/>
      <w:bCs/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outlineLvl w:val="3"/>
    </w:pPr>
    <w:rPr>
      <w:rFonts w:ascii="Verdana" w:eastAsiaTheme="majorEastAsia" w:hAnsi="Verdana" w:cstheme="majorBidi"/>
      <w:bCs/>
      <w:iCs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7780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  <w:pPr>
      <w:ind w:left="227"/>
    </w:pPr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rPr>
      <w:i/>
      <w:iCs/>
      <w:color w:val="4F81BD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/>
      <w:ind w:left="936" w:right="936"/>
    </w:pPr>
    <w:rPr>
      <w:b/>
      <w:bCs/>
      <w:i/>
      <w:iCs/>
      <w:color w:val="F9E11E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</w:pPr>
  </w:style>
  <w:style w:type="character" w:styleId="Hyperlink">
    <w:name w:val="Hyperlink"/>
    <w:basedOn w:val="Standaardalinea-lettertype"/>
    <w:uiPriority w:val="99"/>
    <w:unhideWhenUsed/>
    <w:rsid w:val="0040097B"/>
    <w:rPr>
      <w:color w:val="007B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aanpakringzuid.nl" TargetMode="Externa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23A0-CB4B-4339-BC00-54143392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Rijkswaterstaat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Visser, Ina de (NN)</dc:creator>
  <cp:lastModifiedBy>Judith Witmer</cp:lastModifiedBy>
  <cp:revision>3</cp:revision>
  <dcterms:created xsi:type="dcterms:W3CDTF">2020-03-27T07:19:00Z</dcterms:created>
  <dcterms:modified xsi:type="dcterms:W3CDTF">2020-03-27T08:28:00Z</dcterms:modified>
</cp:coreProperties>
</file>