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7B" w:rsidRDefault="0040097B" w:rsidP="0040097B">
      <w:p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:rsidR="005F6A50" w:rsidRPr="0040097B" w:rsidRDefault="0040097B" w:rsidP="0040097B">
      <w:pPr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40097B">
        <w:rPr>
          <w:rFonts w:ascii="Calibri" w:hAnsi="Calibri" w:cs="Calibri"/>
          <w:b/>
          <w:noProof/>
          <w:sz w:val="30"/>
          <w:szCs w:val="30"/>
          <w:lang w:eastAsia="nl-NL"/>
        </w:rPr>
        <w:drawing>
          <wp:anchor distT="0" distB="0" distL="114300" distR="114300" simplePos="0" relativeHeight="251658240" behindDoc="0" locked="0" layoutInCell="1" allowOverlap="1" wp14:anchorId="6CE4BE10" wp14:editId="1E5C6B0B">
            <wp:simplePos x="0" y="0"/>
            <wp:positionH relativeFrom="column">
              <wp:posOffset>3044825</wp:posOffset>
            </wp:positionH>
            <wp:positionV relativeFrom="paragraph">
              <wp:posOffset>1905</wp:posOffset>
            </wp:positionV>
            <wp:extent cx="3419475" cy="89916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K&amp;L_95x25 mm_FC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50" w:rsidRPr="0040097B">
        <w:rPr>
          <w:rFonts w:ascii="Calibri" w:hAnsi="Calibri" w:cs="Calibri"/>
          <w:b/>
          <w:sz w:val="30"/>
          <w:szCs w:val="30"/>
        </w:rPr>
        <w:t>SCHADEMELDINGSFORMULIER</w:t>
      </w:r>
    </w:p>
    <w:p w:rsidR="005F6A50" w:rsidRPr="0040097B" w:rsidRDefault="005F6A50" w:rsidP="0040097B">
      <w:pPr>
        <w:autoSpaceDE w:val="0"/>
        <w:autoSpaceDN w:val="0"/>
        <w:adjustRightInd w:val="0"/>
        <w:rPr>
          <w:rFonts w:ascii="Calibri" w:hAnsi="Calibri" w:cs="Calibri"/>
          <w:sz w:val="24"/>
          <w:szCs w:val="30"/>
        </w:rPr>
      </w:pPr>
      <w:r w:rsidRPr="0040097B">
        <w:rPr>
          <w:rFonts w:ascii="Calibri" w:hAnsi="Calibri" w:cs="Calibri"/>
          <w:sz w:val="24"/>
          <w:szCs w:val="30"/>
        </w:rPr>
        <w:t>Werkzaamheden Aanpak Ring Zuid Groningen</w:t>
      </w:r>
    </w:p>
    <w:p w:rsidR="0040097B" w:rsidRDefault="0040097B" w:rsidP="0040097B">
      <w:p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0097B" w:rsidRDefault="0040097B" w:rsidP="0040097B">
      <w:p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40097B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In te vullen door de schadelijdende partij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736F9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0097B">
        <w:rPr>
          <w:rFonts w:ascii="Calibri" w:hAnsi="Calibri" w:cs="Calibri"/>
          <w:b/>
          <w:sz w:val="20"/>
          <w:szCs w:val="20"/>
        </w:rPr>
        <w:t xml:space="preserve">1. </w:t>
      </w:r>
      <w:r w:rsidR="007736F9">
        <w:rPr>
          <w:rFonts w:ascii="Calibri" w:hAnsi="Calibri" w:cs="Calibri"/>
          <w:b/>
          <w:sz w:val="20"/>
          <w:szCs w:val="20"/>
        </w:rPr>
        <w:t xml:space="preserve"> Gegevens schade</w:t>
      </w:r>
    </w:p>
    <w:p w:rsidR="005F6A50" w:rsidRPr="007736F9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 w:rsidRPr="007736F9">
        <w:rPr>
          <w:rFonts w:ascii="Calibri" w:hAnsi="Calibri" w:cs="Calibri"/>
          <w:sz w:val="20"/>
          <w:szCs w:val="20"/>
        </w:rPr>
        <w:t xml:space="preserve">Meldingsdatum: ___________________ </w:t>
      </w:r>
      <w:r w:rsidRPr="007736F9">
        <w:rPr>
          <w:rFonts w:ascii="Calibri" w:hAnsi="Calibri" w:cs="Calibri"/>
          <w:sz w:val="20"/>
          <w:szCs w:val="20"/>
        </w:rPr>
        <w:tab/>
      </w:r>
      <w:r w:rsidRPr="007736F9">
        <w:rPr>
          <w:rFonts w:ascii="Calibri" w:hAnsi="Calibri" w:cs="Calibri"/>
          <w:sz w:val="20"/>
          <w:szCs w:val="20"/>
        </w:rPr>
        <w:tab/>
        <w:t xml:space="preserve">Datum en tijdstip schade: </w:t>
      </w:r>
      <w:r w:rsidRPr="007736F9">
        <w:rPr>
          <w:rFonts w:ascii="Calibri" w:hAnsi="Calibri" w:cs="Calibri"/>
          <w:sz w:val="20"/>
          <w:szCs w:val="20"/>
          <w:u w:val="single"/>
        </w:rPr>
        <w:t>______________</w:t>
      </w:r>
      <w:r w:rsidR="007736F9" w:rsidRPr="007736F9">
        <w:rPr>
          <w:rFonts w:ascii="Calibri" w:hAnsi="Calibri" w:cs="Calibri"/>
          <w:sz w:val="20"/>
          <w:szCs w:val="20"/>
          <w:u w:val="single"/>
        </w:rPr>
        <w:t xml:space="preserve">                    </w:t>
      </w:r>
      <w:r w:rsidRPr="007736F9">
        <w:rPr>
          <w:rFonts w:ascii="Calibri" w:hAnsi="Calibri" w:cs="Calibri"/>
          <w:sz w:val="20"/>
          <w:szCs w:val="20"/>
          <w:u w:val="single"/>
        </w:rPr>
        <w:t>_</w:t>
      </w:r>
      <w:r w:rsidR="007736F9">
        <w:rPr>
          <w:rFonts w:ascii="Calibri" w:hAnsi="Calibri" w:cs="Calibri"/>
          <w:sz w:val="20"/>
          <w:szCs w:val="20"/>
          <w:u w:val="single"/>
        </w:rPr>
        <w:t xml:space="preserve">  </w:t>
      </w:r>
      <w:r w:rsidRPr="007736F9">
        <w:rPr>
          <w:rFonts w:ascii="Calibri" w:hAnsi="Calibri" w:cs="Calibri"/>
          <w:sz w:val="20"/>
          <w:szCs w:val="20"/>
          <w:u w:val="single"/>
        </w:rPr>
        <w:t>_</w:t>
      </w:r>
      <w:r w:rsidR="007736F9">
        <w:rPr>
          <w:rFonts w:ascii="Calibri" w:hAnsi="Calibri" w:cs="Calibri"/>
          <w:sz w:val="20"/>
          <w:szCs w:val="20"/>
          <w:u w:val="single"/>
        </w:rPr>
        <w:t xml:space="preserve"> </w:t>
      </w:r>
    </w:p>
    <w:p w:rsidR="001A0664" w:rsidRPr="007736F9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736F9">
        <w:rPr>
          <w:rFonts w:ascii="Calibri" w:hAnsi="Calibri" w:cs="Calibri"/>
          <w:sz w:val="20"/>
          <w:szCs w:val="20"/>
        </w:rPr>
        <w:t xml:space="preserve">Locatie schade: </w:t>
      </w:r>
      <w:r w:rsidR="007736F9" w:rsidRPr="007736F9">
        <w:rPr>
          <w:rFonts w:ascii="Calibri" w:hAnsi="Calibri" w:cs="Calibri"/>
          <w:sz w:val="20"/>
          <w:szCs w:val="20"/>
        </w:rPr>
        <w:t>__________________________________________________________________  __________</w:t>
      </w:r>
    </w:p>
    <w:p w:rsidR="005F6A50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736F9" w:rsidRPr="0040097B" w:rsidRDefault="007736F9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0097B">
        <w:rPr>
          <w:rFonts w:ascii="Calibri" w:hAnsi="Calibri" w:cs="Calibri"/>
          <w:b/>
          <w:sz w:val="20"/>
          <w:szCs w:val="20"/>
        </w:rPr>
        <w:t>2. Gegevens schadelijdende partij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Naam:</w:t>
      </w:r>
      <w:r w:rsidRPr="0040097B">
        <w:rPr>
          <w:rFonts w:ascii="Calibri" w:hAnsi="Calibri" w:cs="Calibri"/>
          <w:sz w:val="20"/>
          <w:szCs w:val="20"/>
        </w:rPr>
        <w:tab/>
      </w:r>
      <w:r w:rsidRPr="0040097B">
        <w:rPr>
          <w:rFonts w:ascii="Calibri" w:hAnsi="Calibri" w:cs="Calibri"/>
          <w:sz w:val="20"/>
          <w:szCs w:val="20"/>
        </w:rPr>
        <w:tab/>
        <w:t xml:space="preserve">  _______________________________________________________________</w:t>
      </w:r>
      <w:r w:rsidR="007736F9" w:rsidRPr="0040097B">
        <w:rPr>
          <w:rFonts w:ascii="Calibri" w:hAnsi="Calibri" w:cs="Calibri"/>
          <w:sz w:val="20"/>
          <w:szCs w:val="20"/>
        </w:rPr>
        <w:t>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Adres:</w:t>
      </w:r>
      <w:r w:rsidRPr="0040097B">
        <w:rPr>
          <w:rFonts w:ascii="Calibri" w:hAnsi="Calibri" w:cs="Calibri"/>
          <w:sz w:val="20"/>
          <w:szCs w:val="20"/>
        </w:rPr>
        <w:tab/>
      </w:r>
      <w:r w:rsidRPr="0040097B">
        <w:rPr>
          <w:rFonts w:ascii="Calibri" w:hAnsi="Calibri" w:cs="Calibri"/>
          <w:sz w:val="20"/>
          <w:szCs w:val="20"/>
        </w:rPr>
        <w:tab/>
        <w:t xml:space="preserve">  _______________________________________________________________</w:t>
      </w:r>
      <w:r w:rsidR="007736F9" w:rsidRPr="0040097B">
        <w:rPr>
          <w:rFonts w:ascii="Calibri" w:hAnsi="Calibri" w:cs="Calibri"/>
          <w:sz w:val="20"/>
          <w:szCs w:val="20"/>
        </w:rPr>
        <w:t>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PC/Woonplaats: _______________________________________________________________</w:t>
      </w:r>
      <w:r w:rsidR="007736F9" w:rsidRPr="0040097B">
        <w:rPr>
          <w:rFonts w:ascii="Calibri" w:hAnsi="Calibri" w:cs="Calibri"/>
          <w:sz w:val="20"/>
          <w:szCs w:val="20"/>
        </w:rPr>
        <w:t>__</w:t>
      </w:r>
      <w:r w:rsidR="007736F9" w:rsidRPr="007736F9">
        <w:rPr>
          <w:rFonts w:ascii="Calibri" w:hAnsi="Calibri" w:cs="Calibri"/>
          <w:sz w:val="20"/>
          <w:szCs w:val="20"/>
          <w:u w:val="single"/>
        </w:rPr>
        <w:t xml:space="preserve">___   </w:t>
      </w:r>
      <w:r w:rsidR="007736F9" w:rsidRPr="0040097B">
        <w:rPr>
          <w:rFonts w:ascii="Calibri" w:hAnsi="Calibri" w:cs="Calibri"/>
          <w:sz w:val="20"/>
          <w:szCs w:val="20"/>
        </w:rPr>
        <w:t>_______</w:t>
      </w:r>
    </w:p>
    <w:p w:rsidR="005F6A50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 xml:space="preserve">E-mail: </w:t>
      </w:r>
      <w:r w:rsidRPr="0040097B">
        <w:rPr>
          <w:rFonts w:ascii="Calibri" w:hAnsi="Calibri" w:cs="Calibri"/>
          <w:sz w:val="20"/>
          <w:szCs w:val="20"/>
        </w:rPr>
        <w:tab/>
      </w:r>
      <w:r w:rsidRPr="0040097B">
        <w:rPr>
          <w:rFonts w:ascii="Calibri" w:hAnsi="Calibri" w:cs="Calibri"/>
          <w:sz w:val="20"/>
          <w:szCs w:val="20"/>
        </w:rPr>
        <w:tab/>
        <w:t xml:space="preserve">  ____________________________</w:t>
      </w:r>
      <w:r w:rsidR="007736F9">
        <w:rPr>
          <w:rFonts w:ascii="Calibri" w:hAnsi="Calibri" w:cs="Calibri"/>
          <w:sz w:val="20"/>
          <w:szCs w:val="20"/>
        </w:rPr>
        <w:t xml:space="preserve">  T</w:t>
      </w:r>
      <w:r w:rsidRPr="0040097B">
        <w:rPr>
          <w:rFonts w:ascii="Calibri" w:hAnsi="Calibri" w:cs="Calibri"/>
          <w:sz w:val="20"/>
          <w:szCs w:val="20"/>
        </w:rPr>
        <w:t>elefoon:____________________________</w:t>
      </w:r>
      <w:r w:rsidR="007736F9" w:rsidRPr="0040097B">
        <w:rPr>
          <w:rFonts w:ascii="Calibri" w:hAnsi="Calibri" w:cs="Calibri"/>
          <w:sz w:val="20"/>
          <w:szCs w:val="20"/>
        </w:rPr>
        <w:t>___</w:t>
      </w:r>
      <w:r w:rsidR="007736F9" w:rsidRPr="007736F9">
        <w:rPr>
          <w:rFonts w:ascii="Calibri" w:hAnsi="Calibri" w:cs="Calibri"/>
          <w:sz w:val="20"/>
          <w:szCs w:val="20"/>
          <w:u w:val="single"/>
        </w:rPr>
        <w:t xml:space="preserve"> </w:t>
      </w:r>
      <w:r w:rsidR="007736F9" w:rsidRPr="0040097B">
        <w:rPr>
          <w:rFonts w:ascii="Calibri" w:hAnsi="Calibri" w:cs="Calibri"/>
          <w:sz w:val="20"/>
          <w:szCs w:val="20"/>
        </w:rPr>
        <w:t>_______</w:t>
      </w:r>
    </w:p>
    <w:p w:rsidR="001A0664" w:rsidRPr="0040097B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Bankrekening</w:t>
      </w:r>
      <w:r w:rsidR="007736F9">
        <w:rPr>
          <w:rFonts w:ascii="Calibri" w:hAnsi="Calibri" w:cs="Calibri"/>
          <w:sz w:val="20"/>
          <w:szCs w:val="20"/>
        </w:rPr>
        <w:t xml:space="preserve">: </w:t>
      </w:r>
      <w:r w:rsidR="007736F9">
        <w:rPr>
          <w:rFonts w:ascii="Calibri" w:hAnsi="Calibri" w:cs="Calibri"/>
          <w:sz w:val="20"/>
          <w:szCs w:val="20"/>
        </w:rPr>
        <w:tab/>
      </w:r>
      <w:r w:rsidR="007736F9" w:rsidRPr="007736F9"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</w:p>
    <w:p w:rsidR="005F6A50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736F9" w:rsidRPr="0040097B" w:rsidRDefault="007736F9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0097B">
        <w:rPr>
          <w:rFonts w:ascii="Calibri" w:hAnsi="Calibri" w:cs="Calibri"/>
          <w:b/>
          <w:sz w:val="20"/>
          <w:szCs w:val="20"/>
        </w:rPr>
        <w:t>3. Omschrijving schade</w:t>
      </w:r>
      <w:r w:rsidR="007736F9">
        <w:rPr>
          <w:rFonts w:ascii="Calibri" w:hAnsi="Calibri" w:cs="Calibri"/>
          <w:b/>
          <w:sz w:val="20"/>
          <w:szCs w:val="20"/>
        </w:rPr>
        <w:t xml:space="preserve"> (graag foto’s toevoegen)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0097B">
        <w:rPr>
          <w:rFonts w:ascii="Calibri" w:hAnsi="Calibri" w:cs="Calibri"/>
          <w:b/>
          <w:sz w:val="20"/>
          <w:szCs w:val="20"/>
        </w:rPr>
        <w:t>4. Omschrijving (vermoedelijke) oorzaak</w:t>
      </w:r>
      <w:r w:rsidR="001A0664">
        <w:rPr>
          <w:rFonts w:ascii="Calibri" w:hAnsi="Calibri" w:cs="Calibri"/>
          <w:b/>
          <w:sz w:val="20"/>
          <w:szCs w:val="20"/>
        </w:rPr>
        <w:t xml:space="preserve"> (eventueel schets op los blad toevoegen)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7736F9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="005F6A50" w:rsidRPr="0040097B">
        <w:rPr>
          <w:rFonts w:ascii="Calibri" w:hAnsi="Calibri" w:cs="Calibri"/>
          <w:b/>
          <w:sz w:val="20"/>
          <w:szCs w:val="20"/>
        </w:rPr>
        <w:t>. Indicatie herstelkosten (offerte/factuur van de kosten toevoegen)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7736F9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5F6A50" w:rsidRPr="0040097B">
        <w:rPr>
          <w:rFonts w:ascii="Calibri" w:hAnsi="Calibri" w:cs="Calibri"/>
          <w:b/>
          <w:sz w:val="20"/>
          <w:szCs w:val="20"/>
        </w:rPr>
        <w:t>. Aanvullende informatie / toelichting</w:t>
      </w:r>
    </w:p>
    <w:p w:rsidR="005F6A50" w:rsidRPr="0040097B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 beschadigd door uzelf verzekerd? </w:t>
      </w:r>
      <w:r w:rsidR="005F6A50"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 ja, welke maatschappij en polisnummer? </w:t>
      </w:r>
      <w:r w:rsidR="005F6A50"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Heeft u reeds met iemand contact gehad over deze schade? </w:t>
      </w:r>
      <w:r w:rsidR="005F6A50" w:rsidRPr="0040097B">
        <w:rPr>
          <w:rFonts w:ascii="Calibri" w:hAnsi="Calibri" w:cs="Calibri"/>
          <w:sz w:val="20"/>
          <w:szCs w:val="20"/>
        </w:rPr>
        <w:t>_________________________________________________</w:t>
      </w:r>
    </w:p>
    <w:p w:rsidR="001A0664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Overige opmerkingen: </w:t>
      </w:r>
      <w:r w:rsidR="005F6A50"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40097B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Stuur het volledig ingevulde </w:t>
      </w:r>
      <w:r w:rsidR="005F6A50" w:rsidRPr="0040097B">
        <w:rPr>
          <w:rFonts w:ascii="Calibri" w:hAnsi="Calibri" w:cs="Calibri"/>
          <w:sz w:val="20"/>
          <w:szCs w:val="20"/>
        </w:rPr>
        <w:t xml:space="preserve">formulier zo spoedig mogelijk na het constateren van de schade </w:t>
      </w:r>
      <w:r w:rsidRPr="0040097B">
        <w:rPr>
          <w:rFonts w:ascii="Calibri" w:hAnsi="Calibri" w:cs="Calibri"/>
          <w:sz w:val="20"/>
          <w:szCs w:val="20"/>
        </w:rPr>
        <w:t>naar: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Projectbureau Aanpak Ring Zuid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T.a.v. OM - schadebehandeling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Laan Corpus den Hoorn 102-4</w:t>
      </w:r>
    </w:p>
    <w:p w:rsidR="00241548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9728 JR  G</w:t>
      </w:r>
      <w:r w:rsidR="0040097B" w:rsidRPr="0040097B">
        <w:rPr>
          <w:rFonts w:ascii="Calibri" w:hAnsi="Calibri" w:cs="Calibri"/>
          <w:sz w:val="20"/>
          <w:szCs w:val="20"/>
        </w:rPr>
        <w:t>RONINGEN</w:t>
      </w:r>
    </w:p>
    <w:p w:rsidR="0040097B" w:rsidRPr="0040097B" w:rsidRDefault="0040097B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06407" w:rsidRPr="0040097B" w:rsidRDefault="0040097B" w:rsidP="005F6A50">
      <w:pPr>
        <w:autoSpaceDE w:val="0"/>
        <w:autoSpaceDN w:val="0"/>
        <w:adjustRightInd w:val="0"/>
        <w:rPr>
          <w:rFonts w:ascii="Calibri" w:hAnsi="Calibri" w:cs="Calibri"/>
        </w:rPr>
      </w:pPr>
      <w:r w:rsidRPr="0040097B">
        <w:rPr>
          <w:rFonts w:ascii="Calibri" w:hAnsi="Calibri" w:cs="Calibri"/>
          <w:sz w:val="20"/>
          <w:szCs w:val="20"/>
        </w:rPr>
        <w:t xml:space="preserve">Of stuur het ingevulde formulier naar </w:t>
      </w:r>
      <w:hyperlink r:id="rId10" w:history="1">
        <w:r w:rsidRPr="0040097B">
          <w:rPr>
            <w:rStyle w:val="Hyperlink"/>
            <w:rFonts w:ascii="Calibri" w:hAnsi="Calibri" w:cs="Calibri"/>
            <w:sz w:val="20"/>
            <w:szCs w:val="20"/>
          </w:rPr>
          <w:t>info@aanpakringzuid.nl</w:t>
        </w:r>
      </w:hyperlink>
      <w:r w:rsidRPr="0040097B">
        <w:rPr>
          <w:rFonts w:ascii="Calibri" w:hAnsi="Calibri" w:cs="Calibri"/>
          <w:sz w:val="20"/>
          <w:szCs w:val="20"/>
        </w:rPr>
        <w:t>.</w:t>
      </w:r>
    </w:p>
    <w:sectPr w:rsidR="00A06407" w:rsidRPr="0040097B" w:rsidSect="0040097B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D3" w:rsidRDefault="008F2BD3" w:rsidP="0088501B">
      <w:r>
        <w:separator/>
      </w:r>
    </w:p>
  </w:endnote>
  <w:endnote w:type="continuationSeparator" w:id="0">
    <w:p w:rsidR="008F2BD3" w:rsidRDefault="008F2BD3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D3" w:rsidRDefault="008F2BD3" w:rsidP="0088501B">
      <w:r>
        <w:separator/>
      </w:r>
    </w:p>
  </w:footnote>
  <w:footnote w:type="continuationSeparator" w:id="0">
    <w:p w:rsidR="008F2BD3" w:rsidRDefault="008F2BD3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F82458"/>
    <w:multiLevelType w:val="multilevel"/>
    <w:tmpl w:val="6A8E5BD4"/>
    <w:numStyleLink w:val="Stijl2"/>
  </w:abstractNum>
  <w:abstractNum w:abstractNumId="15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CB79D8"/>
    <w:multiLevelType w:val="multilevel"/>
    <w:tmpl w:val="06962652"/>
    <w:numStyleLink w:val="Lijststijl"/>
  </w:abstractNum>
  <w:abstractNum w:abstractNumId="18">
    <w:nsid w:val="31E853D2"/>
    <w:multiLevelType w:val="multilevel"/>
    <w:tmpl w:val="06962652"/>
    <w:numStyleLink w:val="Lijststijl"/>
  </w:abstractNum>
  <w:abstractNum w:abstractNumId="19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A6389A"/>
    <w:multiLevelType w:val="multilevel"/>
    <w:tmpl w:val="6A8E5BD4"/>
    <w:numStyleLink w:val="Stijl2"/>
  </w:abstractNum>
  <w:abstractNum w:abstractNumId="21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B631B"/>
    <w:multiLevelType w:val="multilevel"/>
    <w:tmpl w:val="06962652"/>
    <w:numStyleLink w:val="Lijststijl"/>
  </w:abstractNum>
  <w:abstractNum w:abstractNumId="23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>
    <w:nsid w:val="5CAF5D0D"/>
    <w:multiLevelType w:val="multilevel"/>
    <w:tmpl w:val="06962652"/>
    <w:numStyleLink w:val="Lijststijl"/>
  </w:abstractNum>
  <w:abstractNum w:abstractNumId="26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5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6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7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4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50"/>
    <w:rsid w:val="000E1F3B"/>
    <w:rsid w:val="001A0664"/>
    <w:rsid w:val="001D6F03"/>
    <w:rsid w:val="00241548"/>
    <w:rsid w:val="002A6578"/>
    <w:rsid w:val="002B1092"/>
    <w:rsid w:val="002E0FD2"/>
    <w:rsid w:val="003656AB"/>
    <w:rsid w:val="0038549E"/>
    <w:rsid w:val="003C4BF2"/>
    <w:rsid w:val="0040097B"/>
    <w:rsid w:val="0040142D"/>
    <w:rsid w:val="0040571B"/>
    <w:rsid w:val="00450447"/>
    <w:rsid w:val="004B0EA1"/>
    <w:rsid w:val="004D766D"/>
    <w:rsid w:val="005A4FBE"/>
    <w:rsid w:val="005D2CF1"/>
    <w:rsid w:val="005E046F"/>
    <w:rsid w:val="005F6A50"/>
    <w:rsid w:val="006006F5"/>
    <w:rsid w:val="006D2E66"/>
    <w:rsid w:val="006F42D7"/>
    <w:rsid w:val="0073653F"/>
    <w:rsid w:val="00747E64"/>
    <w:rsid w:val="007736F9"/>
    <w:rsid w:val="007B4CC8"/>
    <w:rsid w:val="007F4AEA"/>
    <w:rsid w:val="0088501B"/>
    <w:rsid w:val="008E3581"/>
    <w:rsid w:val="008F2BD3"/>
    <w:rsid w:val="00905289"/>
    <w:rsid w:val="009C5CF5"/>
    <w:rsid w:val="00A06407"/>
    <w:rsid w:val="00A32591"/>
    <w:rsid w:val="00A77ABF"/>
    <w:rsid w:val="00A863E9"/>
    <w:rsid w:val="00B022C4"/>
    <w:rsid w:val="00B559E9"/>
    <w:rsid w:val="00B72222"/>
    <w:rsid w:val="00B80650"/>
    <w:rsid w:val="00C36FAA"/>
    <w:rsid w:val="00CA55CC"/>
    <w:rsid w:val="00DA3555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unhideWhenUsed/>
    <w:rsid w:val="0040097B"/>
    <w:rPr>
      <w:color w:val="007BC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unhideWhenUsed/>
    <w:rsid w:val="0040097B"/>
    <w:rPr>
      <w:color w:val="007B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aanpakringzuid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4BE6-2C93-4115-BF9B-1C7F7C6E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 Ina de (NN)</dc:creator>
  <cp:lastModifiedBy>John</cp:lastModifiedBy>
  <cp:revision>2</cp:revision>
  <dcterms:created xsi:type="dcterms:W3CDTF">2018-06-18T09:48:00Z</dcterms:created>
  <dcterms:modified xsi:type="dcterms:W3CDTF">2018-06-18T09:48:00Z</dcterms:modified>
</cp:coreProperties>
</file>